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81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0" w:right="37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УО АМС г.Владикавказ</w:t>
      </w:r>
    </w:p>
    <w:p>
      <w:pPr>
        <w:autoSpaceDN w:val="0"/>
        <w:autoSpaceDE w:val="0"/>
        <w:widowControl/>
        <w:spacing w:line="230" w:lineRule="auto" w:before="670" w:after="1436"/>
        <w:ind w:left="0" w:right="299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 39 им. Т. С. Дзебисова</w:t>
      </w:r>
    </w:p>
    <w:p>
      <w:pPr>
        <w:sectPr>
          <w:pgSz w:w="11900" w:h="16840"/>
          <w:pgMar w:top="298" w:right="870" w:bottom="1332" w:left="1440" w:header="720" w:footer="720" w:gutter="0"/>
          <w:cols w:space="720" w:num="1" w:equalWidth="0"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РАССМОТРЕНО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ШМО учителей общественных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дисциплин</w:t>
      </w:r>
    </w:p>
    <w:p>
      <w:pPr>
        <w:sectPr>
          <w:type w:val="continuous"/>
          <w:pgSz w:w="11900" w:h="16840"/>
          <w:pgMar w:top="298" w:right="870" w:bottom="1332" w:left="1440" w:header="720" w:footer="720" w:gutter="0"/>
          <w:cols w:space="720" w:num="2" w:equalWidth="0"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319" w:lineRule="auto" w:before="0" w:after="182"/>
        <w:ind w:left="404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Директор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______________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</w:t>
      </w:r>
    </w:p>
    <w:p>
      <w:pPr>
        <w:sectPr>
          <w:type w:val="nextColumn"/>
          <w:pgSz w:w="11900" w:h="16840"/>
          <w:pgMar w:top="298" w:right="870" w:bottom="1332" w:left="1440" w:header="720" w:footer="720" w:gutter="0"/>
          <w:cols w:space="720" w:num="2" w:equalWidth="0">
            <w:col w:w="5928" w:space="0"/>
            <w:col w:w="3662" w:space="0"/>
            <w:col w:w="959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5"/>
        <w:gridCol w:w="4795"/>
      </w:tblGrid>
      <w:tr>
        <w:trPr>
          <w:trHeight w:hRule="exact" w:val="490"/>
        </w:trPr>
        <w:tc>
          <w:tcPr>
            <w:tcW w:type="dxa" w:w="39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4" w:after="0"/>
              <w:ind w:left="0" w:right="100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______________ </w:t>
            </w:r>
          </w:p>
        </w:tc>
        <w:tc>
          <w:tcPr>
            <w:tcW w:type="dxa" w:w="30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127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568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</w:t>
      </w:r>
    </w:p>
    <w:p>
      <w:pPr>
        <w:autoSpaceDN w:val="0"/>
        <w:autoSpaceDE w:val="0"/>
        <w:widowControl/>
        <w:spacing w:line="230" w:lineRule="auto" w:before="182" w:after="0"/>
        <w:ind w:left="0" w:right="602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   г.</w:t>
      </w:r>
    </w:p>
    <w:p>
      <w:pPr>
        <w:autoSpaceDN w:val="0"/>
        <w:autoSpaceDE w:val="0"/>
        <w:widowControl/>
        <w:spacing w:line="262" w:lineRule="auto" w:before="103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1098726)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«Музыка»</w:t>
      </w:r>
    </w:p>
    <w:p>
      <w:pPr>
        <w:autoSpaceDN w:val="0"/>
        <w:autoSpaceDE w:val="0"/>
        <w:widowControl/>
        <w:spacing w:line="262" w:lineRule="auto" w:before="672" w:after="0"/>
        <w:ind w:left="2304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928" w:right="0" w:hanging="315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Канукова Светлана Харитоновна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музыки</w:t>
      </w:r>
    </w:p>
    <w:p>
      <w:pPr>
        <w:sectPr>
          <w:type w:val="continuous"/>
          <w:pgSz w:w="11900" w:h="16840"/>
          <w:pgMar w:top="298" w:right="870" w:bottom="1332" w:left="1440" w:header="720" w:footer="720" w:gutter="0"/>
          <w:cols w:space="720" w:num="1" w:equalWidth="0"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43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5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Владикавказ 2021</w:t>
      </w:r>
    </w:p>
    <w:p>
      <w:pPr>
        <w:sectPr>
          <w:pgSz w:w="11900" w:h="16840"/>
          <w:pgMar w:top="652" w:right="1440" w:bottom="1440" w:left="1440" w:header="720" w:footer="720" w:gutter="0"/>
          <w:cols w:space="720" w:num="1" w:equalWidth="0"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«Музыка» на уровне 5 класса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составлена на основе Требований к результатам освоения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с учётом распределённых по модулям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образовательной программы основного общего образования по предмету «Музыка»,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Примерной программы воспитания.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«МУЗЫКА»</w:t>
      </w:r>
    </w:p>
    <w:p>
      <w:pPr>
        <w:autoSpaceDN w:val="0"/>
        <w:autoSpaceDE w:val="0"/>
        <w:widowControl/>
        <w:spacing w:line="28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— универсальный антропологический феномен, неизменно присутствующий во всех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культурах и цивилизациях на протяжении всей истории человечества. Используя интонационно-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выразительные средства, она способна порождать эстетические эмоции, разнообразные чувства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мысли, яркие художественные образы, для которых характерны, с одной стороны, высокий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обобщённости, с другой — глубокая степень психологической вовлечённости личности. Эта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особенность открывает уникальный потенциал для развития внутреннего мира человека,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гармонизации его взаимоотношений с самим собой, другими людьми, окружающим миром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занятия музыкальным искусством.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действует на невербальном уровне и развивает такие важнейшие качества и свойства,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мира, интуиция, сопереживание, содержательная рефлексия. Огромное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имеет музыка в качестве универсального языка, не требующего перевода, позволяющего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образ жизни, способ мышления и мировоззрение представителей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 и культур.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 людей, в том числе является средством сохранения и передачи идей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смыслов, рождённых в предыдущие века и отражённых в народной, духовной музыке,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великих композиторов прошлого. Особое значение приобретает музыкальное воспитание в свете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и задач укрепления национальной идентичности. Родные интонации, мелодии и ритмы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квинтэссенцией культурного кода, сохраняющего в свёрнутом виде всю систему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мировоззрения предков, передаваемую музыкой не только через сознание, но и на более глубоком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подсознательном — уровне.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— временнóе искусство. В связи с этим важнейшим вкладом в развитие комплекса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психических качеств личности является способность музыки развивать чувство времени, чуткость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распознаванию причинно-следственных связей и логики развития событий, обогощать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индивидуальный опыт в предвидении будущего и его сравнении с прошлым.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обеспечивает развитие интеллектуальных и творческих способностей ребёнка, развивает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абстрактное мышление, память и воображение, формирует умения и навыки в сфере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эмоционального интеллекта, способствует самореализации и самопринятию личности. Таким образом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музыкальное обучение и воспитание вносит огромный вклад в эстетическое и нравственное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ребёнка, формирование всей системы ценностей.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позволит учителю:</w:t>
      </w:r>
    </w:p>
    <w:p>
      <w:pPr>
        <w:autoSpaceDN w:val="0"/>
        <w:autoSpaceDE w:val="0"/>
        <w:widowControl/>
        <w:spacing w:line="271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реализовать в процессе преподавания музыки современные подходы к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личностных, метапредметных и предметных результатов обучения, сформулированных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Федеральном государственном образовательном стандарте основного общего образования;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определить и структурировать планируемые результаты обучения и содержание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 «Музыка» по годам обучения в соответствии с ФГОС ООО (утв. приказом</w:t>
      </w:r>
    </w:p>
    <w:p>
      <w:pPr>
        <w:sectPr>
          <w:pgSz w:w="11900" w:h="16840"/>
          <w:pgMar w:top="298" w:right="650" w:bottom="308" w:left="666" w:header="720" w:footer="720" w:gutter="0"/>
          <w:cols w:space="720" w:num="1" w:equalWidth="0"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дополнениями от 29 декабря 2014 г., 31 декабря 2015 г., 11 декабря 2020 г.); Примерной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программой основного общего образования (в редакции протокола № 1/20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04.02.2020 Федерального учебно-методического объединения по общему образованию);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Примерной программой воспитания (одобрена решением Федерального учебно-методического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объединения по общему образованию, протокол от 2 июня 2020 г. №2/20);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разработать календарно-тематическое планирование с учётом особенностей конкретного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региона, образовательного учреждения, класса, используя рекомендованное в рабочей программе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примерное распределение учебного времени на изучение определённого раздела/темы,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предложенные основные виды учебной деятельности для освоения учебного материала.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 ЗАДАЧИ ИЗУЧЕНИЯ УЧЕБНОГО ПРЕДМЕТА «МУЗЫКА»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жизненно необходима для полноценного образования и воспитания ребёнка, развития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психики, эмоциональной и интеллектуальной сфер, творческого потенциала. Признание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самоценности творческого развития человека, уникального вклада искусства в образование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делает неприменимыми критерии утилитарности.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цель реализации программы — воспитание музыкальной культуры как части всей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духовной культуры обучающихся. Основным содержанием музыкального обучения и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личный и коллективный опыт проживания и осознания специфического комплекса эмоций,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образов, идей, порождаемых ситуациями эстетического восприятия (постижение мира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переживание, интонационно-смысловое обобщение, содержательный анализ произведений,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моделирование художественно-творческого процесса, самовыражение через творчество).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становление системы ценностей обучающихся, развитие целостного миропонимания в единстве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эмоциональной и познавательной сферы;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 как универсальной формы невербальной коммуникации между людьми разных эпох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эффективного способа автокоммуникации;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интонационно-содержательной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  Приобщение к общечеловеческим духовным ценностям через личный психологический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эмоционально-эстетического переживания.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  Осознание социальной функции музыки. Стремление понять закономерности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искусства, условия разнообразного проявления и бытования музыки в человеческом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специфики её воздействия на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  Формирование ценностных личных предпочтений в сфере музыкального искусства.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уважительного отношения к системе культурных ценностей других людей. Приверженность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парадигме сохранения и развития культурного многообразия.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  Формирование целостного представления о комплексе выразительных средств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искусства. Освоение ключевых элементов музыкального языка, характерных для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музыкальных стилей.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  Развитие общих и специальных музыкальных способностей, совершенствование в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умениях и навыках, в том числе: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а) слушание (расширение приёмов и навыков вдумчивого, осмысленного восприятия музыки;</w:t>
      </w:r>
    </w:p>
    <w:p>
      <w:pPr>
        <w:sectPr>
          <w:pgSz w:w="11900" w:h="16840"/>
          <w:pgMar w:top="298" w:right="718" w:bottom="362" w:left="666" w:header="720" w:footer="720" w:gutter="0"/>
          <w:cols w:space="720" w:num="1" w:equalWidth="0"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аналитической, оценочной, рефлексивной деятельности в связи с прослушанным музыкальным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произведением);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б) исполнение (пение в различных манерах, составах, стилях; игра на доступных музыкальных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инструментах, опыт исполнительской деятельности на электронных и виртуальных музыкальных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в) сочинение (элементы вокальной и инструментальной импровизации, композиции, аранжировки,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 использованием цифровых программных продуктов);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г) музыкальное движение (пластическое интонирование, инсценировка, танец, двигательное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моделирование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е) исследовательская деятельность на материале музыкального искусства.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  Расширение культурного кругозора, накопление знаний о музыке и музыкантах, достаточное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активного, осознанного восприятия лучших образцов народного и профессионального искусства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родной страны и мира, ориентации в истории развития музыкального искусства и современной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музыкальной культуре.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составлена на основе модульного принципа построения учебного материала и допускает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вариативный подход к очерёдности изучения модулей, принципам компоновки учебных тем, форм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методов освоения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«Музыка» структурно представлено девятью модулями (тематическими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линиями), обеспечивающими преемственность с образовательной программой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непрерывность изучения предмета и образовательной области «Искусство»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протяжении всего курса школьного обучения: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1 «Музыка моего края»;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5 «Русская 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модуль № 9 «Жанры музыкального искусства».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«МУЗЫКА»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 и преподаётся в основной школе с 5 по 8 класс включительно.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участие в исследовательских и творческих проектах, в том числе основанных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межпредметных связях с такими дисциплинами образовательной программы, как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искусство», «Литература», «География», «История», «Обществознание», «Иностранный язык»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предмета «Музыка» в 5 классе составляет 34 часа (не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1 часа в неделю).</w:t>
      </w:r>
    </w:p>
    <w:p>
      <w:pPr>
        <w:sectPr>
          <w:pgSz w:w="11900" w:h="16840"/>
          <w:pgMar w:top="286" w:right="682" w:bottom="968" w:left="666" w:header="720" w:footer="720" w:gutter="0"/>
          <w:cols w:space="720" w:num="1" w:equalWidth="0"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«МУЗЫКА МОЕГО КРАЯ»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 — народное творчество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Традиционная музыка — отражение жизни народа. Жанры детского и игрового фольклора (игры,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пляски, хороводы и др.).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Календарный фольклор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Календарные обряды, традиционные для данной местности (осенние, зимние, весенние — на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Mодуль «ЕВРОПЕЙСКАЯ КЛАССИЧЕСКАЯ МУЗЫКА»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Национальные истоки классической музыки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Национальный музыкальный стиль на примере творчества Ф. Шопена, Э. Грига и др. Значение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роль композитора — основоположника национальной классической музыки. Характерные жанры,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образы, элементы музыкального языка.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Музыкант и публика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Кумиры публики (на примере творчества В. А. Моцарта, Н. Паганини, Ф. Листа и др.).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Виртуозность. Талант, труд, миссия композитора, исполнителя. Признание публики. Культура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слушателя. Традиции слушания музыки в прошлые века и сегодня.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РУССКАЯ КЛАССИЧЕСКАЯ МУЗЫКА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Образы родной земли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Вокальная музыка на стихи русских поэтов, программные инструментальные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посвящённые картинам русской природы, народного быта, сказкам, легендам (на примере творчества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М. И. Глинки, С. В. Рахманинова, В. А. Гаврилина и др.).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Русская исполнительская школа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Творчество выдающихся отечественных исполнителей (С. Рихтер, Л. Коган, М. Ростропович, 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Мравинский и др.). Консерватории в Москве и Санкт-Петербурге, родном городе. Конкурс имени П.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И. Чайковского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СВЯЗЬ МУЗЫКИ С ДРУГИМИ ВИДАМИ ИСКУССТВА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Музыка и литература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Колокола. Колокольные звоны (благовест, трезвон и др.). Звонарские приговорки. Колокольность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музыке русских композиторов. Единство слова и музыки в вокальных жанрах (песня, романс,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кантата, ноктюрн, баркарола, былина и др.). Интонации рассказа, повествования в инструментальной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музыке (поэма, баллада и др.). Программная музыка.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Музыка и живопись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Молитва, хорал, песнопение, духовный стих. Образы духовной музыки в творчестве композиторов-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классиковВыразительные средства музыкального и изобразительного искусства. Аналогии: ритм,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композиция, линия — мелодия, пятно — созвучие, колорит — тембр, светлотность — динамика и т. д.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Программная музыка. Импрессионизм (на примере творчества французских клавесинистов,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Дебюсси, А.К. Лядова и др.).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смысловое единство трёх групп результатов: личностных, метапредметных и предметных.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музыке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обществе; знание Гимна России и традиций его исполнения, уважение музыкальных символов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республик Российской Федерации и других стран мира; проявление интереса к освоению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музыкальных традиций своего края, музыкальной культуры народов России; знание достижений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отечественных музыкантов, их вклада в мировую музыкальную культуру; интерес к изучению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отечественной музыкальной культуры; стремление развивать и сохранять музыкальную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культуру своей страны, своего края.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осознание комплекса идей и моделей поведения, отражённых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лучших произведениях мировой музыкальной классики, готовность поступать в своей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эталонами нравственного самоопределения, отражёнными в них; активное участие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музыкально-культурной жизни семьи, образовательной организации, местного сообщества,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края, страны, в том числе в качестве участников творческих конкурсов и фестивалей, концертов,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культурно-просветительских акций, в качестве волонтёра в дни праздничных мероприятий.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музыкальное искусство с учётом моральных и духовных ценностей этического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религиозного контекста, социально-исторических особенностей этики и эстетики; придерживаться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справедливости, взаимопомощи и творческого сотрудничества в процессе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непосредственной музыкальной и учебной деятельности, при подготовке внеклассных концертов,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фестивалей, конкурсов.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различным видам искусства, умение видеть прекрасное в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действительности, готовность прислушиваться к природе, людям, самому себе; осознание ценности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творчества, таланта; осознание важности музыкального искусства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самовыражения;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стремление к самовыражению в разных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искусства.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средой; овладение музыкальным языком, навыками познания музыки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 интонируемого смысла; овладение основными способами исследовательской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звуковом материале самой музыки, а также на материале искусствоведческой, исторической,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публицистической информации о различных явлениях музыкального искусства, использование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доступного объёма специальной терминологии.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искусства; соблюдение правил личной безопасности и гигиены, в том числе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музыкально-исполнительской, творческой, исследовательской деятельности; умение осознавать своё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эмоциональное состояние и эмоциональное состояние других, использовать адекватные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интонационные средства для выражения своего состояния, в том числе в процессе повседневного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сформированность навыков рефлексии, признание своего права на ошибку и такого 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посильное активное участие в практической деятельности; трудолюбие в учёбе,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настойчивость в достижении поставленных целей; интерес к практическому изучению профессий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сфере культуры и искусства; уважение к труду и результатам трудовой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участие в экологических проектах через различные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музыкального творчества.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и природной среды: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жизни, включая семью, группы, сформированные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исследовательской и творческой деятельности, а также в рамках социального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стремление перенимать опыт, учиться у других людей — как взрослых, так и сверстников,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 разнообразных проявлениях творчества, овладения различными навыками в сфере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 других видов искусства;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смелость при соприкосновении с новым эмоциональным опытом, воспитание чувства нового,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ставить и решать нестандартные задачи, предвидеть ход событий, обращать внимание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перспективные тенденции и направления развития культуры и социума;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 интонационный и эмоциональный опыт, опыт и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управления своими психо-эмоциональными ресурсами в стрессовой ситуации, воля к победе.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существенные признаки для классификации музыкальных явлений,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анализа, сравнения и обобщения отдельных интонаций, мелодий и ритмов,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элементов музыкального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сопоставлять, сравнивать на основании существенных признаков произведения, жанры и стили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 других видов искусства;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обнаруживать взаимные влияния отдельных видов, жанров и стилей музыки друг на друга,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общее и особенное, закономерности и противоречия в комплексе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используемых при создании музыкального образа конкретного произведения, жанра, стиля;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обобщать и формулировать выводы по результатам проведённого слухового</w:t>
      </w:r>
    </w:p>
    <w:p>
      <w:pPr>
        <w:sectPr>
          <w:pgSz w:w="11900" w:h="16840"/>
          <w:pgMar w:top="292" w:right="650" w:bottom="28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наблюдения-исследования.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исполнительских и творческих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музыкально-языковых единиц, сравнению художественных процессов, музыкальных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явлений, культурных объектов между собой;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слухового исследования.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аудио- и видеоформатах, текстах, таблицах,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таблица, схема,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презентация, театрализация и др.) в зависимости от коммуникативной установки.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познавательных действий обеспечивает сформированность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когнитивных навыков обучающихся, в том числе развитие специфического типа интеллектуальной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— музыкального мышления.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воспринимать музыку как искусство интонируемого смысла, стремиться понять эмоционально-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образное содержание музыкального высказывания, понимать ограниченность словесного языка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передаче смысла музыкального произведения;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передавать в собственном исполнении музыки художественное содержание, выражать настроение,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чувства, личное отношение к исполняемому произведению;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пользоваться интонационной выразительностью в обыденной речи, понимать культурные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и значение интонации в повседневном общении;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 использовать интонационно-выразительные возможности в ситуации публичного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выступления;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 (интонация, мимика, жесты), расценивать их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полноценные элементы коммуникации, адекватно включаться в соответствующий уровень общения.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Вербальное общение: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воспринимать и формулировать суждения, выражать эмоции в соответствии с условиями и целями</w:t>
      </w:r>
    </w:p>
    <w:p>
      <w:pPr>
        <w:sectPr>
          <w:pgSz w:w="11900" w:h="16840"/>
          <w:pgMar w:top="316" w:right="670" w:bottom="348" w:left="666" w:header="720" w:footer="720" w:gutter="0"/>
          <w:cols w:space="720" w:num="1" w:equalWidth="0"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выражать своё мнение, в том числе впечатления от общения с музыкальным искусством в устных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диалог, дискуссию, задавать вопросы по существу обсуждаемой темы,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благожелательный тон диалога;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публично представлять результаты учебной и творческой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навыки эстетически опосредованного сотрудничества, соучастия, сопереживания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исполнения и восприятия музыки; понимать ценность такого социально-психологического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экстраполировать его на другие сферы взаимодействия;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коллективной, групповой и индивидуальной музыкальной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выбирать наиболее эффективные формы взаимодействия при решении поставленной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перед собой среднесрочные и долгосрочные цели по самосовершенствованию,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творческих, исполнительских навыков и способностей, настойчиво продвигаться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поставленной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за него ответственность на себя.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деятельности;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неудач и уметь предупреждать их, давать оценку приобретённому опыту;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психоэмоциональным состоянием, в том числе стимулировать состояния активности (бодрости),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отдыха (релаксации), концентрации внимания и т. д.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Эмоциональный интеллект:</w:t>
      </w:r>
    </w:p>
    <w:p>
      <w:pPr>
        <w:sectPr>
          <w:pgSz w:w="11900" w:h="16840"/>
          <w:pgMar w:top="286" w:right="684" w:bottom="378" w:left="666" w:header="720" w:footer="720" w:gutter="0"/>
          <w:cols w:space="720" w:num="1" w:equalWidth="0"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чувствовать, понимать эмоциональное состояние самого себя и других людей,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возможности музыкального искусства для расширения своих компетенций в данной сфере;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 как в повседневной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так и в ситуациях музыкально-опосредованного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анализируя коммуникативно-интонационную ситуацию; регулировать способ выражения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эмоций.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уважительно и осознанно относиться к другому человеку и его мнению, эстетическим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предпочтениям и вкусам;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при обнаружении ошибки фокусироваться не на 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самой, а на способе улучшения результатов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установок личности (внутренняя позиция личности) и жизненных навыков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(управления собой, самодисциплины, устойчивого поведения, эмоционального душевного равновесия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т. д.).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характеризуют сформированность у обучающихся основ музыкальной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и проявляются в способности к музыкальной деятельности, потребности в регулярном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общении с музыкальным искусством во всех доступных формах, органичном включении музыки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актуальный контекст своей жизни.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осознают принципы универсальности и всеобщности музыки как вида искусства, неразрывную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цивилизационное явление; знают достижения отечественных мастеров музыкальной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испытывают гордость за них;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сознательно стремятся к укреплению и сохранению собственной музыкальной идентичности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(разбираются в особенностях музыкальной культуры своего народа, узнают на слух родные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интонации среди других, стремятся участвовать в исполнении музыки своей национальной традиции,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понимают ответственность за сохранение и передачу следующим поколениям музыкальной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своего народа);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понимают роль музыки как социально значимого явления, формирующего общественные вкусы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настроения, включённого в развитие политического, экономического, религиозного, иных аспектов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развития общества.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результаты, формируемые в ходе изучения предмета «Музыка», сгруппированы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модулям и должны отражать сформированность умений.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«Музыка моего края»: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особенности творчества народных и профессиональных музыкантов,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коллективов своего края;</w:t>
      </w:r>
    </w:p>
    <w:p>
      <w:pPr>
        <w:sectPr>
          <w:pgSz w:w="11900" w:h="16840"/>
          <w:pgMar w:top="298" w:right="650" w:bottom="378" w:left="666" w:header="720" w:footer="720" w:gutter="0"/>
          <w:cols w:space="720" w:num="1" w:equalWidth="0"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и оценивать образцы музыкального фольклора и сочинения композиторов своей малой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родины.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«Европейская классическая музыка»: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произведение, исполнительский состав;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принадлежность музыкального произведения к одному из художественных стилей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(барокко, классицизм, романтизм, импрессионизм);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(в том числе фрагментарно) сочинения композиторов-классиков;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развития и форму строения музыкального произведения;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творчество не менее двух композиторов-классиков, приводить примеры наиболее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известных сочинений.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«Русская классическая музыка»: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произведения русских композиторов-классиков, называть автора, произведение,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исполнительский состав;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развития и форму строения музыкального произведения;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творчество не менее двух отечественных композиторов-классиков, приводить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наиболее известных сочинений.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другого вида искусства (сочинение, рисунок по мотивам музыкального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озвучивание картин, кинофрагментов и т. п.) или подбирать ассоциативные пары произведений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видов искусств, объясняя логику выбора;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суждения об основной идее, средствах её воплощения, интонационных особенностях,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жанре, исполнителях музыкального произведения.</w:t>
      </w:r>
    </w:p>
    <w:p>
      <w:pPr>
        <w:sectPr>
          <w:pgSz w:w="11900" w:h="16840"/>
          <w:pgMar w:top="298" w:right="854" w:bottom="1440" w:left="666" w:header="720" w:footer="720" w:gutter="0"/>
          <w:cols w:space="720" w:num="1" w:equalWidth="0"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286"/>
            <w:vMerge w:val="restart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5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5.600000000000023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508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Репертуар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642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294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5.600000000000023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0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слушания</w:t>
            </w:r>
          </w:p>
        </w:tc>
        <w:tc>
          <w:tcPr>
            <w:tcW w:type="dxa" w:w="17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пения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музицирования</w:t>
            </w:r>
          </w:p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моего края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286"/>
            <w:tcBorders>
              <w:start w:sz="4.800000000000011" w:val="single" w:color="#000000"/>
              <w:top w:sz="5.600000000000023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творчество</w:t>
            </w:r>
          </w:p>
        </w:tc>
        <w:tc>
          <w:tcPr>
            <w:tcW w:type="dxa" w:w="528"/>
            <w:tcBorders>
              <w:start w:sz="5.600000000000023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9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Рус.нар.песня Я на горку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вышла,Выйду я на улицу,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осетинская героическая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Песня о Чермене,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Осетинские народные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танцы, ЧАйковский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Святкиm</w:t>
            </w:r>
          </w:p>
        </w:tc>
        <w:tc>
          <w:tcPr>
            <w:tcW w:type="dxa" w:w="17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Рус.нар.песня 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горку вышла,Выйду 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улицу, осетинская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героическая Песня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Чермене,</w:t>
            </w:r>
          </w:p>
        </w:tc>
        <w:tc>
          <w:tcPr>
            <w:tcW w:type="dxa" w:w="126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интонирование,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движения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музыку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2642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со звучанием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фольклорных образцов в аудио-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видеозаписи. Определение на слух: 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журналы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286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Календарный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0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Рождество, рождественские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колядки, Новый год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Хадзаронта, Масленица-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Блины, Пасха</w:t>
            </w:r>
          </w:p>
        </w:tc>
        <w:tc>
          <w:tcPr>
            <w:tcW w:type="dxa" w:w="17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Рождество,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рождественские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колядки, Новый год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Хадзаронта,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Масленица-Блины,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Пасха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интонирование,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движения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музыку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264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символикой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календарных обрядов, поиск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 о соответствующих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фольклорных традициях.;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журналы , музыка</w:t>
            </w:r>
          </w:p>
        </w:tc>
      </w:tr>
      <w:tr>
        <w:trPr>
          <w:trHeight w:hRule="exact" w:val="348"/>
        </w:trPr>
        <w:tc>
          <w:tcPr>
            <w:tcW w:type="dxa" w:w="168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329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Русская классическая музыка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286"/>
            <w:tcBorders>
              <w:start w:sz="4.800000000000011" w:val="single" w:color="#000000"/>
              <w:top w:sz="4.0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Образы родной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земли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20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Глинка хор из оперы Иван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Сусанин, Славься 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Чайковский- концерт для ф-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 с оркестром. Римский-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Корсаков- песня Леля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оперы Снегурочка</w:t>
            </w:r>
          </w:p>
        </w:tc>
        <w:tc>
          <w:tcPr>
            <w:tcW w:type="dxa" w:w="17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Дубравин Родная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земля, Хромушин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Сколько нас, Плиев-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Край родной, Ермолов-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прадедушка</w:t>
            </w:r>
          </w:p>
        </w:tc>
        <w:tc>
          <w:tcPr>
            <w:tcW w:type="dxa" w:w="12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интонирование,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движения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музыку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01.11.2022</w:t>
            </w:r>
          </w:p>
        </w:tc>
        <w:tc>
          <w:tcPr>
            <w:tcW w:type="dxa" w:w="2642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Повторение, обобщение опыта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слушания, проживания, анализа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 русских композиторов,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полученного в начальных классах.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мелодичности, широты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дыхания, интонационной близости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русскому фольклору.;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www.cd-misica.ru</w:t>
            </w:r>
          </w:p>
        </w:tc>
      </w:tr>
      <w:tr>
        <w:trPr>
          <w:trHeight w:hRule="exact" w:val="139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286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исполнительская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Рахманинов- Сирень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исполнении Неждановой.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Малашкин- романсы- 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встретил ва, рус.нар.песня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Вечерний звон</w:t>
            </w:r>
          </w:p>
        </w:tc>
        <w:tc>
          <w:tcPr>
            <w:tcW w:type="dxa" w:w="17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Зарицкая- Быть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мужчиной, Френкель-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Погоня , Газданов-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Памяти братьев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Газдановых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интонирование,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264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Дискуссия на тему «Исполнитель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соавтор композитора».;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Исследовательские проекты,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посвящённые биографиям известных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отечественных исполнителей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классической музыки;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www.cd-misica.ru</w:t>
            </w:r>
          </w:p>
        </w:tc>
      </w:tr>
      <w:tr>
        <w:trPr>
          <w:trHeight w:hRule="exact" w:val="348"/>
        </w:trPr>
        <w:tc>
          <w:tcPr>
            <w:tcW w:type="dxa" w:w="168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329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Европейская классическая музыка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242" w:left="666" w:header="720" w:footer="720" w:gutter="0"/>
          <w:cols w:space="720" w:num="1" w:equalWidth="0"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505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286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Национальные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музыки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0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Бетховен- Симфония №5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Элизе, Моцарт- маленькая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ночная серенада, Турецкий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марш, Гайдн- Прощальная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симфония</w:t>
            </w:r>
          </w:p>
        </w:tc>
        <w:tc>
          <w:tcPr>
            <w:tcW w:type="dxa" w:w="17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Моцаарт-Колыбельная,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Окуджава- Песенка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Моцарте, Бетховен-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Сурок, Гайдн- пришла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весна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интонирование,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09.01.2023</w:t>
            </w:r>
          </w:p>
        </w:tc>
        <w:tc>
          <w:tcPr>
            <w:tcW w:type="dxa" w:w="264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образцами музыки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жанров, типичных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рассматриваемых национальных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стилей, творчества изучаемых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композиторов.;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 характерных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интонаций, ритмов, элементов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музыкального языка, умение напеть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наиболее яркие интонации,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прохлопать ритмические примеры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 изучаемых классических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Разучивание, исполнение не менее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вокального произведения,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сочинённого композитором-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классиком (из числа изучаемых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данном разделе).;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викторина на знание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музыки, названий и авторов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изученных произведений.;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Исследовательские проекты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творчестве европейских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композиторов-классиков,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представителей национальных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www/chopin.pl.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www.jsbach.org</w:t>
            </w:r>
          </w:p>
        </w:tc>
      </w:tr>
      <w:tr>
        <w:trPr>
          <w:trHeight w:hRule="exact" w:val="3614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286"/>
            <w:tcBorders>
              <w:start w:sz="4.800000000000011" w:val="single" w:color="#000000"/>
              <w:top w:sz="5.599999999999909" w:val="single" w:color="#000000"/>
              <w:end w:sz="5.600000000000023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Музыкант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публика</w:t>
            </w:r>
          </w:p>
        </w:tc>
        <w:tc>
          <w:tcPr>
            <w:tcW w:type="dxa" w:w="528"/>
            <w:tcBorders>
              <w:start w:sz="5.600000000000023" w:val="single" w:color="#000000"/>
              <w:top w:sz="5.599999999999909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Чайковский- симфония №6-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дирижер Гергиев,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Рахманинов- Концерт №2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дирижер Светланов;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Макоев- Фантазия-шутка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для ф-но с оркестром</w:t>
            </w:r>
          </w:p>
        </w:tc>
        <w:tc>
          <w:tcPr>
            <w:tcW w:type="dxa" w:w="17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Хромушкин -Дружба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дирижера, Макоев-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первых шагов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планете, Журбин-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Планета детства</w:t>
            </w:r>
          </w:p>
        </w:tc>
        <w:tc>
          <w:tcPr>
            <w:tcW w:type="dxa" w:w="126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Элементы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дирижирования,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инструментах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06.02.2023</w:t>
            </w:r>
          </w:p>
        </w:tc>
        <w:tc>
          <w:tcPr>
            <w:tcW w:type="dxa" w:w="2642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образцами виртуозной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музыки. Размышление над фактами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биографий великих музыкантов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любимцев публики, так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непóнятых современниками.;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 мелодий,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интонаций, ритмов, элементов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музыкального языка изучаемых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классических произведений, умение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напеть их, наиболее яркие ритмо-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викторина на знание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музыки, названий и авторов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изученных произведений.;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Знание и соблюдение общепринятых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 слушания музыки, правил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поведения в концертном зале, театре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оперы и балета.;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www.itopera.narod</w:t>
            </w:r>
          </w:p>
        </w:tc>
      </w:tr>
      <w:tr>
        <w:trPr>
          <w:trHeight w:hRule="exact" w:val="350"/>
        </w:trPr>
        <w:tc>
          <w:tcPr>
            <w:tcW w:type="dxa" w:w="1682"/>
            <w:gridSpan w:val="2"/>
            <w:tcBorders>
              <w:start w:sz="4.800000000000011" w:val="single" w:color="#000000"/>
              <w:top w:sz="5.600000000000364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292"/>
            <w:gridSpan w:val="9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Связь музыки с другими видами искусства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286"/>
            <w:tcBorders>
              <w:start w:sz="4.800000000000011" w:val="single" w:color="#000000"/>
              <w:top w:sz="4.799999999999727" w:val="single" w:color="#000000"/>
              <w:end w:sz="5.600000000000023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20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Римский-Крсаков- Оперы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Садко, Снегурочка.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Хачатурян- фрагменты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балеты Чиполлино. Гайдн-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симфония Юпитер</w:t>
            </w:r>
          </w:p>
        </w:tc>
        <w:tc>
          <w:tcPr>
            <w:tcW w:type="dxa" w:w="17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Крылатов- Прекрасное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далеко, норвежская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народная песня-сказка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Волшебный смычок,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Николаев- Маленькая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страна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Разыграть роли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произведении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2642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викторина на знание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музыки, названий и авторов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изученных произведений;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www.cd-misica.ru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22" w:left="666" w:header="720" w:footer="720" w:gutter="0"/>
          <w:cols w:space="720" w:num="1" w:equalWidth="0"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286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живопись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20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Бородин- Богатырская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мелодия из симфонии №2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(Васнецов- Три богатыря),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Прокофьев- хор из кантаты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Александр Невский-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Вставайте, люди русские</w:t>
            </w:r>
          </w:p>
        </w:tc>
        <w:tc>
          <w:tcPr>
            <w:tcW w:type="dxa" w:w="17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Струве- Музыка,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Ермолов- Я рисую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новый мир,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Островский- Песня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остается с человеком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интонировнаие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03.04.2023</w:t>
            </w:r>
          </w:p>
        </w:tc>
        <w:tc>
          <w:tcPr>
            <w:tcW w:type="dxa" w:w="264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Рисование под впечатлением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восприятия музыки программно-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изобразительного характера.;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www.cd-misica.ru</w:t>
            </w:r>
          </w:p>
        </w:tc>
      </w:tr>
      <w:tr>
        <w:trPr>
          <w:trHeight w:hRule="exact" w:val="456"/>
        </w:trPr>
        <w:tc>
          <w:tcPr>
            <w:tcW w:type="dxa" w:w="1682"/>
            <w:gridSpan w:val="2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3292"/>
            <w:gridSpan w:val="9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6"/>
        </w:trPr>
        <w:tc>
          <w:tcPr>
            <w:tcW w:type="dxa" w:w="1682"/>
            <w:gridSpan w:val="2"/>
            <w:tcBorders>
              <w:start w:sz="4.800000000000011" w:val="single" w:color="#000000"/>
              <w:top w:sz="4.0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</w:t>
            </w:r>
          </w:p>
        </w:tc>
        <w:tc>
          <w:tcPr>
            <w:tcW w:type="dxa" w:w="11048"/>
            <w:gridSpan w:val="7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Музыка, 5 класс /Сергеева Г.П., Критская Е.Д.,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Программа по музыке 5 класс, Журналы Музыка, методическая литература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3" w:lineRule="auto" w:before="168" w:after="0"/>
        <w:ind w:left="0" w:right="633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www.cd-misica.ru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www.itopera.narod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http://virartech.ru/college.php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http://www.kindermusic.ru/index.htm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http://fcior.edu.ru/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http://urokicd.ru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Балет С.С. Прокофьева "Золушка". 1944</w:t>
      </w:r>
    </w:p>
    <w:p>
      <w:pPr>
        <w:autoSpaceDN w:val="0"/>
        <w:autoSpaceDE w:val="0"/>
        <w:widowControl/>
        <w:spacing w:line="230" w:lineRule="auto" w:before="10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http://fcior.edu.ru/card/9616/balet-s-s-prokofeva-zolushka-1944.html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компьютер, синтезатор, колонки, учебник:Нотная хрестоматия, проектор, шумовые музыкальные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80" w:space="0"/>
            <w:col w:w="10584" w:space="0"/>
            <w:col w:w="10550" w:space="0"/>
            <w:col w:w="10564" w:space="0"/>
            <w:col w:w="10584" w:space="0"/>
            <w:col w:w="10584" w:space="0"/>
            <w:col w:w="10584" w:space="0"/>
            <w:col w:w="10552" w:space="0"/>
            <w:col w:w="10516" w:space="0"/>
            <w:col w:w="10584" w:space="0"/>
            <w:col w:w="9020" w:space="0"/>
            <w:col w:w="9590" w:space="0"/>
            <w:col w:w="5928" w:space="0"/>
            <w:col w:w="3662" w:space="0"/>
            <w:col w:w="959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380" w:space="0"/>
        <w:col w:w="10584" w:space="0"/>
        <w:col w:w="10550" w:space="0"/>
        <w:col w:w="10564" w:space="0"/>
        <w:col w:w="10584" w:space="0"/>
        <w:col w:w="10584" w:space="0"/>
        <w:col w:w="10584" w:space="0"/>
        <w:col w:w="10552" w:space="0"/>
        <w:col w:w="10516" w:space="0"/>
        <w:col w:w="10584" w:space="0"/>
        <w:col w:w="9020" w:space="0"/>
        <w:col w:w="9590" w:space="0"/>
        <w:col w:w="5928" w:space="0"/>
        <w:col w:w="3662" w:space="0"/>
        <w:col w:w="95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